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zastępu trzeciego, na miesiąc trzeci, był Benajasz, syn Jehojady, głównego kapłana, a w jego oddziale było dwadzieścia cztery tysiące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2024-04-19T07:02:36Z</dcterms:modified>
</cp:coreProperties>
</file>