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Benajasz był wojownikiem (należącym)* do trzydziestu i stał nad tymi trzydziestoma, jego zaś oddział (wziął) Amizabad, jego syn.**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wieloma Mss 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Lub: i nad swoim oddziałem, Amizabad był jego synem, ּ</w:t>
      </w:r>
      <w:r>
        <w:rPr>
          <w:rtl/>
        </w:rPr>
        <w:t>ומַחֲלֻקְּתֹו עַּמִיזָבָדּבְנֹו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2024-04-27T03:07:17Z</dcterms:modified>
</cp:coreProperties>
</file>