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2"/>
        <w:gridCol w:w="1337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Szóstym, na miesiąc szósty, był Ira, syn Ikesza, Tekoitczyk, a w jego oddziale było dwadzieścia cztery tysiące (ludzi).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2024-04-26T09:59:06Z</dcterms:modified>
</cp:coreProperties>
</file>