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teraz! Bo JAHWE wybrał cię, byś zbudował dom na świątynię. Nabierz sił – i działaj!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2024-05-09T11:40:32Z</dcterms:modified>
</cp:coreProperties>
</file>