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 – i pochylili się, i pokłonili się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zwrócił się do całego zgromadzenia: Błogosławcie, proszę, JAHWE, waszego Boga! I całe zgromadzenie błogosławiło JAHWE, Boga swoich ojców, pochylili się przy tym i złożyli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przemówił do całego zgromadzenia: Błogosławcie teraz JAHWE, waszemu Bogu. I całe zgromadzenie błogosławiło JAHWE, Bogu swoich ojców — pochylili się i 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Dawid do wszystkiego zgromadzenia: Błogosławcież teraz Panu, Bogu waszemu. I błogosławiło wszystko zgromadzenie Panu, Bogu ojców sowich, a naczyliwszy się pokłonili się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Dawid wszystkiemu zgromadzeniu: Błogosławcie JAHWE Bogu naszemu! I błogosławiło wszytko zgromadzenie JAHWE Bogu ojców swych, i nachylili się, i pokłonili się Bogu, a potym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rzekł do całego zgromadzenia: Błogosławcie Pana, Boga waszego. I błogosławiło całe zgromadzenie Pana, Boga swych przodków, klękając i oddając pokłon do ziemi w hołdzie Panu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Dawid do całego zgromadzenia: Błogosławcie Pana, Boga waszego! I błogosławiło całe zgromadzenie Pana, Boga ich ojców, i pochylili się, i oddali pokłon Panu i królowi,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powiedział do całego zgromadzenia: Błogosławcie, proszę, JAHWE, waszego Boga! I całe zgromadzenie błogosławiło JAHWE, Boga swoich ojców; kłaniali się i składali głębokie pokłony przed JAHWE i 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 do całego zgromadzenia: „Błogosławcie teraz JAHWE, waszego Boga”. Całe zgromadzenie błogosławiło JAHWE, Boga swoich przodków. Wszyscy pochylili się nisko i oddali pokłon JAHWE oraz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przemówił Dawid do całego zgromadzenia: - Błogosławcie teraz Jahwe, Bogu naszemu! I błogosławiło całe zgromadzenie Jahwe, Bogu ojców swoich, a pochyliwszy się oddali pokłon Jahwe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всьому зборові: Благословіть вашого Господа Бога. І ввесь збір поблагословив Господа Бога їхніх батьків і, схиливши коліна, поклонилися Господеві і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mówił do całego zgromadzenia: Teraz wysławiajcie WIEKUISTEGO, waszego Boga. Więc całe zgromadzenie wysławiało WIEKUISTEGO, Boga swoich przodków, i nachyliwszy się, pokłonili się WIEKUISTEMU, i 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rzekł jeszcze do całego zboru: ”Błogosławcie teraz JAHWE, waszego Boga”. I cały zbór błogosławił JAHWE, Boga ich praojców, i kłaniał się nisko, i padał na twarz przed Jehową i 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2024-05-04T19:08:04Z</dcterms:modified>
</cp:coreProperties>
</file>