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Jizreelitki Achinoam, drugi Daniel z Karmelitki Abigail,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Ammon z Achinoam, Jizreelitki, drugi Daniel z Abigail,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Dawidowi, którzy mu się urodzili w Hebronie: Pierworodny Ammon z Achynoamy Jezreelitki; wtóry Danijel z Abigaili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miał te syny, którzy się mu urodzili w Hebron: pierworodnego Amnona z Achinoam Jezrahelitki, wtórego Daniela z Abigail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Achinoam, Jizreelitki, drugi Daniel z Abigail pochodzącej z Karmelus;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 z Achinoam, Jezreelitki, drugi Daniel z Abigail, Karmelitki,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Amnon, którego urodziła mu Achinoam, Jizreelitka, drugi Daniel, którego urodziła mu Abigail pochodząca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pierworodnym był Amnon, którego matką była Achinoam z Jezreel; drugim był Daniel, którego urodziła mu Abigail pochodząca z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Chebronie: pierworodny Amnon [zrodzony] z Achinoam Jizreelitki, drugi Daniel z Abigail, pochodzącej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Давида, які народилися йому в Хевроні: первородний Амнон від Ахінаами Єзраїлітки, другий Даниїл Авіґеї Кармилітки,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Dawida, którzy mu się urodzili w Hebronie: Pierworodny Amnon, od Achinoamy z Jezreel; drugim był Kileab, od Abigaili,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Hebronie: pierworodny, Amnon, z Achinoam Jizreelitki; drugi, Daniel, z Abigail z Karmelu;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2024-04-29T12:36:00Z</dcterms:modified>
</cp:coreProperties>
</file>