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5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Amazjasz, którego synem był Azariasz,* którego synem był Jotam,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Amazjasz, którego synem był Azariasz, którego synem był Jotam,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Amazjasz, jego synem Azariasz, jego synem Jotam;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Amazyjasz syn jego, Azaryjasz syn jego, Joatam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syn, Amazjasz, zrodził Azariasza. A Joatan, syn Azariaszów,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Joasza - Amazjasz, synem Amazjasza - Azariasz, synem Azariasza - Jotam,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Joasza Amasjasz, synem Amasjasza Azariasz, synem Azariasza Jotam.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Joasza był Amazjasz, synem Amazjasza był Azariasz, synem Azariasza był Jotam,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Joasza - Amazjasz, synem Amazjasza - Azariasz, synem Azariasza - Jotam.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Amazjasz, jego synem Azariasz, jego synem Jotam,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син Амасія, його син Азарія, син його Йоатан,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Amacjasz, jego synem Azaria, jego synem Jotam;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Amacjasz, jego synem Azariasz, jego synem Jotam,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(‘azarja h), czyli: JHWH pomógł, zob. </w:t>
      </w:r>
      <w:r>
        <w:rPr>
          <w:rtl/>
        </w:rPr>
        <w:t>עֻּזִּיָה</w:t>
      </w:r>
      <w:r>
        <w:rPr>
          <w:rtl w:val="0"/>
        </w:rPr>
        <w:t xml:space="preserve"> (‘uzzijja h), czyli: JHWH siłą.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2024-04-29T16:17:29Z</dcterms:modified>
</cp:coreProperties>
</file>