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Achaz, którego synem był Hiskiasz, którego synem był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Achaz, którego synem był Hiskiasz, którego synem był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Ezechiasz, jego synem Manasses;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syn jego, Ezechyjasz syn jego, Manases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Achaza, ojca Ezechiaszowego, z którego urodził się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- Achaz, synem Achaza - Ezechiasz, synem Ezechiasza -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Achaz, synem Achaza Hiskiasz, synem Hiskiasza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był Achaz, synem Achaza był Ezechiasz, synem Ezechiasza był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- Achaz, synem Achaza - Ezechiasz, synem Ezechiasza -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Ezechiasz, jego synem Manasse,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Ахаз, його син Езекія, його син Манассія,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Chiskjasz, jego synem Menasze;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Ezechiasz, jego synem Manasses,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2024-04-29T10:32:00Z</dcterms:modified>
</cp:coreProperties>
</file>