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 Jechoniasz, jego syn, Sidkijasz,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byli: Jechoniasz i Sidkijasz.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Joakima: jego syn Jechoniasz i jego syn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Joakimowi: Jechonijasz syn jego, Sedekijasz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Joakim urodził się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Jojakima: jego syn Jechoniasz, jego syn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Jehojakima był Jechoniasz, a jego synem Sidkiasz.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Jojakima byli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Jojakima byli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Jojakima byli: jego syn Jechoniasz i jego syn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Йоакима: його син Єхонія, його син Седекія.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Jojakima byli: Jego syn Jechonjasz i jego syn Cydkjasz.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Jehojakima byli: jego syn Jechoniasz, jego syn Sedekiasz.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2024-04-29T08:53:49Z</dcterms:modified>
</cp:coreProperties>
</file>