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Pedajasza byli Zorobabel* i Szimi. Synem Zorobabela** był Meszulam i Chananiasz – a Szelomit była ich siostrą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Pedajasza byli Zorobabel i Szimi. Synem Zorobabela był Meszulam i Chananiasz — Szelomit była ich siostrą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Pedajasza: Zorobabel, Szimei. Synowie Zorobabela: Meszullam i Chananiasz, a ich siostra — Szelomit;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Fadajaszowi: Zorobabel, i Semej; a syn Zorobabelowy Mesollam, i Hananijasz, i Selomit, siostra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Fadaja poszli Zorobabel i Semei. Zorobabel zrodził Mosollama, Hananiasza i Salomitę, siostrę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Pedajasza: Zorobabel i Szimei. Synami Zorobabela: Meszullam i Chananiasz oraz ich siostra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Pedajasza byli Zerubbabel i Szimei; synem Zerubbabela był Meszullam i Chananiasz, ich siostrą zaś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Pedajasza byli Zorobabel i Szimei. Potomkami Zorobabela byli Meszullam i Chananiasz oraz ich siostra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Pedajasza byli: Zorobabel i Szimei. Synami Zorobabela: Meszullam i Chananiasz. Ich siostrą była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Pedai byli: Zerubbabel i Szimi. Synami Zerubbabela byli: Meszullam i Chananja, a siostrą ich była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Салатіїла: Зоровавел і Семей. І сини Зоровавела: Мосоллам і Ананія, і Саломіта їхня сестра,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synami Pedaji: Zerubabel i Szymej; a synami Zerubabela: Meszullama i Chanania, oraz ich siostra Szelomith.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Pedajasza byli: Zerubbabel i Szimej; a synami Zerubbabela byli: Meszullam i Chananiasz (ich siostrą była Szelomit)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5:2&lt;/x&gt;; &lt;x&gt;440 1:12-15&lt;/x&gt;; &lt;x&gt;470 1:13&lt;/x&gt;; &lt;x&gt;490 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genealogii Jezusa Abijud był synem Zorobabela, zob. &lt;x&gt;470 1:13&lt;/x&gt;; &lt;x&gt;490 3:27&lt;/x&gt;.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2024-04-29T10:52:27Z</dcterms:modified>
</cp:coreProperties>
</file>