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4"/>
        <w:gridCol w:w="1813"/>
        <w:gridCol w:w="5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Chaszuba, i Ohel, i Berekiasz, i Chasadiasz, i Juszab-Chesed, tych pięciu.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2024-04-29T12:29:33Z</dcterms:modified>
</cp:coreProperties>
</file>