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Jerozolimie: Szima* i Szobab, i Natan, i Salomon – czterej z Bat-Szui,** *** córki Amiela****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urodzili mu się następujący synowie: Szima, Szobab, Natan i Salomon — czterej synowie z Batszeby,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 Amiela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Jerozolimie: Szima, Szobab, Natan i Salomon — ci czterej z Batszui,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urodzili mu się w Jeruzalemie; Samna, i Sobab, i Natan, i Salomon, cztery synowie z Betsui, córki Ammielowej;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Jeruzalem urodzili mu się synowie: Simmaa i Sobab, i Natan, i Salomon, czterzej z Betsabee, córki Amielowej.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synowie, którzy urodzili mu się w Jerozolimie: Szimea, Szobab, Natan, Salomon, czterej z Batszeby,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Jeruzalemie: Szimea, Szobab, Natan i Salomon, ci czterej z Batszeby,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mu się urodzili w Jerozolimie: Szima, Szobab, Natan, Salomon. Tych czterech było synami Batszeby,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Batszeba, córka Ammiela, urodziła mu w Jerozolimie czterech synów: Szimeia, Szobaba, Natana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urodzili mu się: Szima, Szobab, Natan i Salomon, ci czterej z Bat-Szuy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народилися йому в Єрусалимі: Самаа, Совав, Натан і Соломон, чотири від Вирсавії дочки Аміїла,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mu się urodzili w Jeruszalaim: Szamua, Szobab, Natan i Salomon – czterej synowie z Bat–Szui, córki Amiela;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urodzili mu się: Szimea i Szobab, i Natan, i Salomon – czterech z Batszeby, córki Ammiela.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Szima, ׁ</w:t>
      </w:r>
      <w:r>
        <w:rPr>
          <w:rtl/>
        </w:rPr>
        <w:t>שִמְעָא</w:t>
      </w:r>
      <w:r>
        <w:rPr>
          <w:rtl w:val="0"/>
        </w:rPr>
        <w:t xml:space="preserve"> (szim‘a’), por. Szumua, ׁ</w:t>
      </w:r>
      <w:r>
        <w:rPr>
          <w:rtl/>
        </w:rPr>
        <w:t>שַּמּועַ</w:t>
      </w:r>
      <w:r>
        <w:rPr>
          <w:rtl w:val="0"/>
        </w:rPr>
        <w:t xml:space="preserve"> (szammu’a) w &lt;x&gt;130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Bat-Szui, ּ</w:t>
      </w:r>
      <w:r>
        <w:rPr>
          <w:rtl/>
        </w:rPr>
        <w:t>בַת־ׁשּועַ</w:t>
      </w:r>
      <w:r>
        <w:rPr>
          <w:rtl w:val="0"/>
        </w:rPr>
        <w:t xml:space="preserve"> (bat-szua‘), czyli: córka obfitości (bogactwa), por. Batszeba, ּ</w:t>
      </w:r>
      <w:r>
        <w:rPr>
          <w:rtl/>
        </w:rPr>
        <w:t>בַת־ׁשֶּבַע</w:t>
      </w:r>
      <w:r>
        <w:rPr>
          <w:rtl w:val="0"/>
        </w:rPr>
        <w:t xml:space="preserve"> (bat-szebba‘), czyli: córka przysięgi, w &lt;x&gt;100 11:3&lt;/x&gt;.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Amiela, </w:t>
      </w:r>
      <w:r>
        <w:rPr>
          <w:rtl/>
        </w:rPr>
        <w:t>עַּמִיאֵל</w:t>
      </w:r>
      <w:r>
        <w:rPr>
          <w:rtl w:val="0"/>
        </w:rPr>
        <w:t xml:space="preserve"> (‘ammi’el), czyli: moim bliskim jest Bóg, w 2Sm 11 :3: Aliam, </w:t>
      </w:r>
      <w:r>
        <w:rPr>
          <w:rtl/>
        </w:rPr>
        <w:t>אֱלִיעָם</w:t>
      </w:r>
      <w:r>
        <w:rPr>
          <w:rtl w:val="0"/>
        </w:rPr>
        <w:t xml:space="preserve"> (’eli‘am), czyli: mój Bóg moim ludem.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2024-04-29T12:38:58Z</dcterms:modified>
</cp:coreProperties>
</file>