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9"/>
        <w:gridCol w:w="2466"/>
        <w:gridCol w:w="2992"/>
        <w:gridCol w:w="3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2024-04-29T10:43:06Z</dcterms:modified>
</cp:coreProperties>
</file>