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1"/>
        <w:gridCol w:w="2009"/>
        <w:gridCol w:w="2438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Eliszama, i Eliada, i Elifelet – dziewięciu.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2024-04-29T12:22:17Z</dcterms:modified>
</cp:coreProperties>
</file>