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był Joel, a Szafam drugim, i Janaj, i Szafat* w Baszanie.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Szafat, </w:t>
      </w:r>
      <w:r>
        <w:rPr>
          <w:rtl/>
        </w:rPr>
        <w:t>וְׁשָפָט</w:t>
      </w:r>
      <w:r>
        <w:rPr>
          <w:rtl w:val="0"/>
        </w:rPr>
        <w:t xml:space="preserve"> , lub: i sądził; wg G: pisarz, ὁ γραμματεύς.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2024-04-30T06:58:10Z</dcterms:modified>
</cp:coreProperties>
</file>