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wsparci* przeciw nim, tak że Hagryci i wszyscy, którzy z nimi byli,** zostali wydani w ich ręce, gdyż do Boga wołali w bitwie, a (On) dał im się ubłagać, ponieważ 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zostali wsparci, wg G: odnieśli zwycięstwo, καὶ κατίσχυσαν.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z nimi byli : wg G: ich namioty, τὰ σκηνώματα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2024-04-30T04:07:57Z</dcterms:modified>
</cp:coreProperties>
</file>