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8"/>
        <w:gridCol w:w="6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uprowadzili z ich stad pięćdziesiąt* tysięcy ich wielbłądów i dwieście pięćdziesiąt tysięcy owiec, dwa tysiące osłów i sto tysięcy dusz ludzkich.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pięć.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2024-04-30T02:47:02Z</dcterms:modified>
</cp:coreProperties>
</file>