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to jest ducha Tiglat-Pilesera, króla Asyrii, i wziął ich on do niewoli, to jest Rubenitów, Gadytów i połowę plemienia Manassesa. Zaprowadził ich do Chelach, do Chabor, do Hary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Izraela pobudził ducha Pula, króla Asyrii, i ducha Tiglat-Pilesera, króla Asyrii, i uprowadził Rubenitów i Gadytów oraz połowę pokolenia Manassesa i zaprowadził ich do Chalach, do Chabor, do Hara i do rzeki Gozan;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Bóg Izraelski ducha Fula króla Assyryjskiego, i ducha Teglat Falasera, króla Assyryjskiego, i przeniósł ich: Rubenitów, i Gadydtów, i połowę pokolenia Manasesowego, a zawiódł ich do Hela, i Haboru, i do Ara, i do rzeki Gozan,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 Bóg Izraelów ducha Fula, króla Asyryjskiego, i ducha Teglatfalasara, króla Assur, i przeniósł Ruben i Gad, i pół pokolenia Manasse, i zaprowadził je do Lahela i do Habor, i do Ara, i rzeki Gozan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uprowadził do niewoli Rubenitów, Gadytów oraz połowę pokolenia Manassesa. Przyprowadził on ich do Chalach, Chabor, Hara i do rzeki Gozan, gdzie przebywają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ten wziął ich do niewoli, to jest Rubenitów, Gadytów i połowę plemienia Manassesa, i zaprowadził ich do Chalach, do Chabor, do Hary, nad rzekę Gozan, i tam są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Bóg Izraela ducha Pula, króla asyryjskiego, ducha Tiglat-Pilesera, króla asyryjskiego, który uprowadził Rubenitów, Gadytów oraz połowę szczepu Manassesa, i przywiódł ich do Chalach, Chabor, Hara i nad rzekę Gozan, gdzie przebywają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wysłał przeciwko nim ducha Pula, króla asyryjskiego oraz Tiglat-Pilesera, króla asyryjskiego. Przesiedlił on Rubenitów, Gadytów i zajordańską część plemienia Manassesa i osadził w Chalach, Chabor, Harai nad rzeką Gozan, gdzie przebywają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Izraela pobudził ducha Pula, króla Asyrii, i ducha Tiglat Pilesera, króla Asyrii, i uprowadził Rubenitów, Gadytów i połowę pokolenia Manassego i przywiódł ich do Chalach, do Chabor, do Hara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Бог на Ізраїля дух Фалоха царя Ассура і дух Таґлафталназара царя Ассура, і переселив Рувима і Ґадда і половину племени Манассії і повів їх до Халаха і Хавора і до ріки Ґозан аж до цих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israelski pobudził ducha Pula, assyryjskiego króla i ducha Tiglat Pilesera, także assyryjskiego króla, oraz przeniósł ich – Reubenitów, Gadytów i połowę pokolenia Menasze i zaprowadził do Chalach, Chaboru i Hara, nad rzekę Gozanu; gdzie są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 – ducha Tilgat-Pilnesera, króla Asyrii – tak iż powiódł on na wygnanie Rubenitów i Gadytów, i połowę plemienia Manassesa, i zaprowadził ich do Chalach i Chabor, i Hara, i nad rzekę Gozan, by pozostali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2024-04-30T03:35:44Z</dcterms:modified>
</cp:coreProperties>
</file>