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620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Lewiego* byli: Gerszon, Kehat i Merari.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Kehat,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Lewiego byli: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Левія: Ґедсон Каат і Мерарій.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2024-04-30T05:27:44Z</dcterms:modified>
</cp:coreProperties>
</file>