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0"/>
        <w:gridCol w:w="230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Lewiego* byli: Gerszon, Kehat i Merari.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6:16-25&lt;/x&gt;; &lt;x&gt;40 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2024-04-30T07:37:01Z</dcterms:modified>
</cp:coreProperties>
</file>