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517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Amram, Jishar i Hebron, i Uzjel.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Jishar, Hebron i Uzjel.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Jishar,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Каата: Амврам і Іссаар, Хеврон і Озіїл.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2024-04-30T04:34:58Z</dcterms:modified>
</cp:coreProperties>
</file>