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Kehata byli: Amram, Jishar i Hebron, i Uzjel.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2024-04-30T05:50:43Z</dcterms:modified>
</cp:coreProperties>
</file>