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Amrama byli: Aaron, Mojżesz i Miriam. A synami Aarona byli:* Nadab i Abihu, Eleazar i Itamar.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14:3&lt;/x&gt;; &lt;x&gt;120 16:10&lt;/x&gt;; &lt;x&gt;140 22:11&lt;/x&gt;; &lt;x&gt;140 26:20&lt;/x&gt;; &lt;x&gt;140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2024-04-30T04:16:07Z</dcterms:modified>
</cp:coreProperties>
</file>