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8"/>
        <w:gridCol w:w="2218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zrodził Pinechasa, Pinechas zrodził Abiszuę.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2024-04-30T05:38:43Z</dcterms:modified>
</cp:coreProperties>
</file>