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3399"/>
        <w:gridCol w:w="4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Abiszua zrodził Bukiego, a Buki zrodził Uziego.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Bukiego, a Buki ojcem Uzjego.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zrodził Bukkiego, a Bukki zrodził Uzzjego.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a Bukki był ojcem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Bukki - Uzziego,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Abiszua był ojcem Bukkiego, Bukki zaś był ojcem Uzziego.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Авісуй породив Вокея, Вокей породив Озія,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2024-04-30T08:00:26Z</dcterms:modified>
</cp:coreProperties>
</file>