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Abiszua zrodził Bukiego, a Buki zrodził Uziego.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2024-04-30T03:42:26Z</dcterms:modified>
</cp:coreProperties>
</file>