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zrodził Amariasza, a Amariasz zrodził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2024-04-30T02:21:07Z</dcterms:modified>
</cp:coreProperties>
</file>