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424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zrodził Sadoka, a Sadok zrodził Achimaasa.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był ojcem Sadoka, a Sadok ojcem Achimaasa.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zrodził Sadoka, a Sadok zrodził Achimaasa.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był ojcem Sadoka, a Sadok ojcem Achimaasa.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był ojcem Sadoka, a Sadok - Achimaasa.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był ojcem Cadoka, a Cadok był ojcem Achimaaca.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Ахітов породив Садока, і Садок породив Ахімааса,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2024-04-30T05:20:01Z</dcterms:modified>
</cp:coreProperties>
</file>