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3286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Achimaas zrodził Azariasza, a Azariasz zrodził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był ojcem Azariasza, a Azariasz ojcem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zrodził Azariasza, a Azariasz zrodził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był ojcem Azariasza, a Azariasz był ojcem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był ojcem Azariasza, Azariasz -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był ojcem Azarji, Azarja znów był ojcem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Ахімаас породив Азарію, і Азарія породив Йоанана,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2024-04-30T03:36:42Z</dcterms:modified>
</cp:coreProperties>
</file>