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235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zrodził Azariasza – on był tym, który był kapłanem w domu, który zbudował Salomon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był ojcem Azariasza, który był kapłanem w świątyni zbudowanej przez Salomona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zrodził Azariasza, tego, który był kapłanem w świątyni wzniesionej przez Salomona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był ojcem Azariasza, który był kapłanem w domu zbudowanym przez Salomona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był ojcem Azariasza. Sprawował on urząd kapłana w domu zbudowanym przez Salomona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był ojcem Azarji; on to sprawował urząd kapłański w Świątyni zbudowanej przez Salomona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Йоанан породив Азарію. Цей служив в домі, який збудував Соломон в Єрусалимі.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2024-04-30T03:01:22Z</dcterms:modified>
</cp:coreProperties>
</file>