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Azariasz zrodził Amariasza, a Amariasz zrodził Achituba.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2024-04-30T05:37:08Z</dcterms:modified>
</cp:coreProperties>
</file>