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3476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zrodził Sadoka, a Sadok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ojcem Szaluma.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zrodził Sadoka, a Sadok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był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Sadok zaś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Cadoka, a Cadok był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Ахітов породив Садока, і Садок породив Салома,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2024-04-30T03:41:24Z</dcterms:modified>
</cp:coreProperties>
</file>