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2060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 zrodził Chilkiasza, a Chilkiasz zrodził Azariasza.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2024-04-30T05:39:40Z</dcterms:modified>
</cp:coreProperties>
</file>