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0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Joela byli: Szemajasz,* jego syn, Gog, jego syn, Szimi,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Joela byli: jego syn Szemajasz, jego syn Gog, jego syn Szimi, jego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Joela: jego syn Szemajasz, jego syn Gog, jego syn Szimei;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Joelowi: Samajasz syn jego, Gog syn jego, Semej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Joel: Sarnia, syn jego, Gog, syn jego, Semei, syn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Joela: jego synem Szemajasz, jego synem Gog, jego synem Szimei,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Joela był Szemajasz, synem Szemajasza Gog, synem Goga Szimei,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Joela to: Szemajasz, którego synem był Gog, którego synem był Szimei,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Joela byli: Szemajasz, jego syn Gog, jego syn Szimei,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Joela byli: jego syn Szemaja, którego synem był Gog, a tego znów synem był Szum,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Сини Йоїла: Семей і Ванея його син. І сини Ґуґа сина Семея: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Joela to: Jego syn Szemaja, jego syn Gog, jego syn Szymej,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Joela byli: jego syn Szemajasz, synem jego Gog, synem jego Szimej,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Benajasz.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2024-04-30T05:09:36Z</dcterms:modified>
</cp:coreProperties>
</file>