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3312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Serajasza, a Serajasz zrodził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Serajasza, a Serajasz ojcem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Serajasza, a Serajasz zrodził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Serajasza, a Serajasz był ojcem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Serajasza, a Serajasz -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 był ojcem Seraj i, a Seraj a był ojcem Jehocadaka.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породив Сарея, і Сарея породив Йосадака.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2024-04-30T05:16:50Z</dcterms:modified>
</cp:coreProperties>
</file>