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Jehosadak* z Judą i Jerozolimą poszedł w niewolę (sprowadzoną przez) JAHWE, za pośrednictwem Nebukadnesara.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2024-04-30T01:10:11Z</dcterms:modified>
</cp:coreProperties>
</file>