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 Reajasz, jego syn Baal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Micheasz, jego syn Reajasz, jego syn Baal;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Michas syn jego, Reajasz syn jego, Baal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syn jego, Reja, syn jego, Baal,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Mika, jego synem Reajasz, jego synem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Szimejego Micha, synem Michy Reajasz, synem Reajasza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Mika, którego synem był Reajasz, którego synem był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Mika, jego syn Reajasz, jego syn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Mika, który znów miał syna Reaję, a ten miał syna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Міха, його син Риха, його син Ваал,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Michaja, jego syn Reajasz, jego syn Baal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Micheasz, synem jego Reajasz, synem jego Baal.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2024-04-30T03:45:10Z</dcterms:modified>
</cp:coreProperties>
</file>