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Joela. On mieszkał w Aroer aż po Nebo i Baal-Meon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2024-04-30T05:24:58Z</dcterms:modified>
</cp:coreProperties>
</file>