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zaś zrodził Kisza, Kisz zrodził Saula, a Saul zrodził Jonatana* i Malki -Szuę, i Abinadaba, i Eszbaala.**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2:8&lt;/x&gt;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2024-05-07T03:23:38Z</dcterms:modified>
</cp:coreProperties>
</file>