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5"/>
        <w:gridCol w:w="67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Salomon ze wzgórza, które jest w Gibeonie, sprzed namiotu spotkania, do Jerozolimy i panował nad Izraelem.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2024-04-23T09:55:59Z</dcterms:modified>
</cp:coreProperties>
</file>