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złota,* co kamieni, a cedrów – co do ilości – naskładał tyle, co sykomor w Szefeli.**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nizinie.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2024-04-25T23:20:11Z</dcterms:modified>
</cp:coreProperties>
</file>