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miedziany ołtarz,* który sporządził Besalel, syn Uriego, syna Chura, był tam przed przybytkiem JAHWE i (tam) poszukiwał Go** Salomon oraz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Gramatycznie możliwe jest też poszukiwanie ołtarza.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2024-04-20T12:07:24Z</dcterms:modified>
</cp:coreProperties>
</file>