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jarzmo, ja wam je dociążę! A jeśli mój ojciec smagał was batami, 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chociaż mój ojciec nałożył na was ciężkie jarzmo, ja dołożę do waszego jarzma. Mój ojciec karcił was biczami, ale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ojciec mój kładł na was jarzmo ciężkie, ale ja przydam do jarzma waszego; ojciec mój karał was biczykami, a 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kładł na was ciężkie jarzmo, a ja większy ciężar przyłożę. Ociec mój siekł was biczmi, a ja was siec będę basałykami!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dotąd mój ojciec nałożył na was jarzmo ciężkie,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jeżeli mój ojciec nałożył na was ciężkie jarzmo, to ja jeszcze dołożę do waszego jarzma; mój ojciec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nałożył na was ciężkie jarzmo, ale ja jeszcze dołożę do waszego jarzma; mój ojciec karcił was biczami – a ja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włożył na was ciężkie jarzmo, a ja teraz jeszcze do niego dołożę. Mój ojciec karcił was biczami, a ja będę was smagał skorpionami»”.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jarzmo ciężkie, a ja uczynię je cięższym jeszcze. Ojciec mój karał was biczami, a ja zacznę was smagać kolczastymi batogami.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мій батько картав вас тяжким ярмом і я додам до вашого ярма; мій батько карав вас бичами і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ojciec kładł na was ciężki ucisk, a ja dodam do waszego ucisku; mój ojciec karał was biczami, a ja biczami z kolcami.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ciężkie jarzmo, ja zaś dołożę do waszego jarzma. Ojciec mój karał was biczami, natomiast ja – batogamiʼ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2024-04-29T19:59:14Z</dcterms:modified>
</cp:coreProperties>
</file>