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mój ojciec narzucił wam ciężkie jarzmo, a ja dołożę do waszego jarzma! Mój ojciec smagał was biczami, a ja będę smagał was skorpionami!*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skorpionami, ּ</w:t>
      </w:r>
      <w:r>
        <w:rPr>
          <w:rtl/>
        </w:rPr>
        <w:t>בָעֲקְרַּבִים , (1</w:t>
      </w:r>
      <w:r>
        <w:rPr>
          <w:rtl w:val="0"/>
        </w:rPr>
        <w:t>) rodzaj ostrego bicza, choć bicze obciążone ciężarkami lub zakończone haczykami mogły być wówczas jeszcze nieznane, pojawiły się one w czasach rzymskich; (2) słowo użyte hiperbolicznie w ramach użytego w wypowiedzi kontrastu: palec (członek?) – biodra, bicz w ręku człowieka – żądło w ogonie skorpiona; (3) idiom (?) o bliżej nieokreślonym, być może bardzo wulgarnym znaczeniu.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2024-04-29T19:40:45Z</dcterms:modified>
</cp:coreProperties>
</file>