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zatem – ponieważ król ich nie wysłuchał – lud odpowiedział królowi tymi słowy: Co za dział mamy w Dawidzie?! Nie ma dziedzictwa w synu Jiszaja! Każdy do swego namiotu, Izraelu! Doglądaj* teraz swego domu, Dawidzie!** I cały Izrael udał się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2024-04-29T18:26:46Z</dcterms:modified>
</cp:coreProperties>
</file>