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panował tylko nad tymi z 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synami Izraela, którzy mieszkali w miastach Judy,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nad synami Izraelskimi, którzy mieszkali w miastach Judzkich,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syny Izraelskimi, którzy mieszkali w mieściech Judzkich,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Roboam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Rechabeam królował tylko nad synami izraelskimi,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Roboam został królem tylko nad tymi spośród Izraelitów,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Ізраїля, що жили в містах Юди, поставили над собою царем Ровоаама.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Rehabeam panował tylko nad synami israelskimi,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izraelskich mieszkających w miastach Judy. Rechoboam dalej panował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2024-04-29T18:45:36Z</dcterms:modified>
</cp:coreProperties>
</file>