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obciążył nasze jarzmo, lecz ty teraz ujmij z tej ciężkiej pracy (narzuconej nam) przez twojego ojca i z tego ciężkiego jarzma, które na nas włożył,* a będziemy ci służyli.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nałożył na nas ciężkie jarzmo. Zdejmij z nas ten ciężar pracy, niech to jarzmo nie ciąży na nas tak boleśnie, wtedy będziemy ci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ojciec włożył na nas ciężkie jarzmo. Teraz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ulżyj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srogiej niewoli swego ojca i w ciężkim jarzmie, które włożył na nas, a 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twój włożył na nas jarzmo ciężkie; ale ty teraz ulżyj nam niewoli srogiej ojca twego, i jarzma ciężkiego, które włożył na nas, a będziemyć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twój cisnął nas barzo twardym jarzmem, ty lżej rozkazuj niż ociec twój, który na nas włożył ciężką niewolą, i ulży trochę z ciężaru, abyśmyć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obarczył nas jarzmem, ty zaś teraz ulżyj nam w okrutnej pańszczyźnie u twego ojca i w tym ciężkim jarzmie, które na nas włożył, a my ci za to będziemy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nałożył na nas twarde jarzmo, teraz więc ty uczyń lżejszą twardą pańszczyznę twojego ojca, ciężkie jego jarzmo, jakie na nas nałożył, a będziemy ci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nałożył na nas ciężkie jarzmo, ale ty teraz uczyń lżejszą ciężką służbę twego ojca i twarde jarzmo, które na nas nałożył, a będziemy ci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„Twój ojciec włożył na nas ciężkie jarzmo. Teraz ty ulżyj nam w ciężkiej pracy, do której zmuszał nas twój ojciec, i uczyń lżejszym jarzmo, które na nas nałożył, a będziemy ci służyć”.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Ojciec twój włożył na nas ciężkie jarzmo; ty jednak ulżyj w srogiej służbie twego ojca i ciężkim jarzmie, jakie na nas włożył, a 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Твій батько тяжким зробив наше ярмо, і тепер полегши тяжку службу твого батька і його тяжке ярмо, яке на нас він наклав, і послужимо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nas ciężko ucisnął; ale teraz, ulżyj ciężkiej pracy u twojego ojca oraz ciężkiemu uciskowi, który na nas włożył, a 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”Ojciec twój twardym uczynił nasze jarzmo; teraz więc ciężką służbę twego ojca i ciężkie jarzmo, które na nas włożył, uczyń lżejszymi, a będziemy ci służyć”.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3:17&lt;/x&gt;; &lt;x&gt;100 5:3&lt;/x&gt;; &lt;x&gt;100 17:4&lt;/x&gt;; &lt;x&gt;130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2024-04-29T18:58:00Z</dcterms:modified>
</cp:coreProperties>
</file>