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Jeszcze trzy dni i wróćcie do mnie.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Wróćcie tu do mnie za trzy dni.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Wróćcie do mnie po trzech dniach.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Po trzech dniach wróćcie się do mnie. I odszedł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Po trzech dniach wróćcie się do mnie. A gdy lud odszedł,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im odpowiedział: [Idźcie] na trzy dni, a potem przyjdźcie do mnie z powrotem! Wobec tego lud się rozszedł.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Przyjdźcie do mnie ponownie za trzy dni.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Przyjdźcie do mnie ponownie za trzy dni. I lud się rozszedł.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odparł: „Wróćcie do mnie za trzy dni”. Po tych słowach lud 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Zaczekajcie trzy dni, a potem przyjdźcie do mnie znowu. I odszedł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 їм: Підіть на три дні і прийдете (назад) до мене. І відійшов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Po trzech dniach do mnie powróćcie. Więc 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rzekł: ”Jeszcze trzy dni. Potem wróćcie do mnie”. Lud więc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2024-04-29T22:38:29Z</dcterms:modified>
</cp:coreProperties>
</file>