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Jeszcze trzy dni i wróćcie do mnie. I lud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2024-04-29T20:22:03Z</dcterms:modified>
</cp:coreProperties>
</file>