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(poszedł) radzić się starszych, którzy stawali przed Salomonem, jego ojcem, za jego życia: Jakim słowem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tymczasem udał się po radę do starszych, którzy za życia Salomona służyli przy jego ojcu: Jak mi radzicie odpowiedzieć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Roboam radził się starszych, którzy stawali przed Salomonem, jego ojcem, gdy jeszcze żył, pytając: Jaką odpowiedź radzicie dać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wszedł król Roboam w radę z starszymi, którzy stawali przed Salomonem, ojcem jego, za żywota jego, mówiąc: Co wy radzicie? Jakąbym miał dać odpowiedź ludowi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się król starszych, którzy stawali przed ojcem jego Salomonem, póki jeszcze był żyw, mówiąc: Co za radę dajecie, żebych odpowiedział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Roboam zasięgnął rady starszych, którzy stanowili otoczenie jego ojca, Salomona, za jego życia, mówiąc: Jak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Rechabeam zasięgnął rady starszych, którzy stawali przed Salomonem, jego ojcem, gdy jeszcze żył, pytając ich: Jak radzicie mi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Roboam poradził się starszyzny, która służyła Salomonowi, jego ojcu, gdy ten jeszcze żył, i zapytał: Co mi radzicie odpowiedzieć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radził się starszych, którzy byli doradcami jego ojca Salomona, gdy jeszcze żył: „Jak, waszym zdaniem, mam odpowiedzieć ludowi?”.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Roboam radził się starszych, którzy służyli jego ojcu Salomonowi, gdy jeszcze żył, pytając ich: - Jaką odpowiedź radzicie dać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Ровоам зібрав старшин, що стояли перед його батьком Соломоном коли він жив, кажучи: Як ви порадите відповісти цьому народові слово?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Rehabeam wszedł w radę ze starszymi, którzy stawali przed jego ojcem Salomonem, za jego życia, mówiąc: Co wy radzicie? Jaką przynieść odpowiedź temu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zaczął się naradzać ze starszymi, którzy usługiwali Salomonowi, jego ojcu, dopóki żył; i rzekł: ”Jak radzicie odpowiedzieć temu ludowi?”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2024-04-29T19:05:32Z</dcterms:modified>
</cp:coreProperties>
</file>